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B9" w:rsidRDefault="00E80DB9" w:rsidP="00E321C4"/>
    <w:p w:rsidR="00BE37B6" w:rsidRDefault="00BE37B6" w:rsidP="00E321C4"/>
    <w:p w:rsidR="00E321C4" w:rsidRDefault="00E321C4" w:rsidP="00E321C4"/>
    <w:p w:rsidR="00BE37B6" w:rsidRDefault="00BE37B6" w:rsidP="00E321C4"/>
    <w:p w:rsidR="00BE37B6" w:rsidRDefault="00BE37B6" w:rsidP="00E321C4"/>
    <w:p w:rsidR="00305322" w:rsidRDefault="00305322" w:rsidP="0015752F">
      <w:pPr>
        <w:rPr>
          <w:noProof/>
        </w:rPr>
      </w:pPr>
    </w:p>
    <w:p w:rsidR="00400A95" w:rsidRPr="006B561C" w:rsidRDefault="00400A95" w:rsidP="00400A95">
      <w:pPr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6B561C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Bedarfsabfrage </w:t>
      </w:r>
      <w:r w:rsidR="003B3F1F" w:rsidRPr="006B561C">
        <w:rPr>
          <w:rFonts w:asciiTheme="minorHAnsi" w:hAnsiTheme="minorHAnsi" w:cstheme="minorHAnsi"/>
          <w:color w:val="000000" w:themeColor="text1"/>
          <w:sz w:val="22"/>
          <w:szCs w:val="24"/>
        </w:rPr>
        <w:t>Betreuung</w:t>
      </w:r>
      <w:r w:rsidRPr="006B561C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</w:t>
      </w:r>
    </w:p>
    <w:p w:rsidR="00400A95" w:rsidRPr="006B561C" w:rsidRDefault="00400A95" w:rsidP="00400A95">
      <w:pPr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6B561C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-  über Website - </w:t>
      </w:r>
    </w:p>
    <w:p w:rsidR="00400A95" w:rsidRPr="006B561C" w:rsidRDefault="00400A95" w:rsidP="00400A95">
      <w:pPr>
        <w:tabs>
          <w:tab w:val="left" w:pos="6663"/>
        </w:tabs>
        <w:ind w:right="-853"/>
        <w:rPr>
          <w:rFonts w:asciiTheme="minorHAnsi" w:hAnsiTheme="minorHAnsi" w:cstheme="minorHAnsi"/>
          <w:color w:val="000000" w:themeColor="text1"/>
          <w:sz w:val="22"/>
          <w:szCs w:val="24"/>
        </w:rPr>
      </w:pPr>
    </w:p>
    <w:p w:rsidR="00400A95" w:rsidRPr="006B561C" w:rsidRDefault="00400A95" w:rsidP="00400A95">
      <w:pPr>
        <w:jc w:val="center"/>
        <w:rPr>
          <w:rFonts w:asciiTheme="minorHAnsi" w:hAnsiTheme="minorHAnsi" w:cstheme="minorHAnsi"/>
          <w:b/>
          <w:color w:val="000000" w:themeColor="text1"/>
          <w:sz w:val="20"/>
        </w:rPr>
      </w:pPr>
      <w:r w:rsidRPr="006B561C">
        <w:rPr>
          <w:rFonts w:asciiTheme="minorHAnsi" w:hAnsiTheme="minorHAnsi" w:cstheme="minorHAnsi"/>
          <w:b/>
          <w:color w:val="000000" w:themeColor="text1"/>
          <w:sz w:val="28"/>
          <w:szCs w:val="24"/>
        </w:rPr>
        <w:t>Bedarfsabfrage: Hort „Little Foot“</w:t>
      </w:r>
    </w:p>
    <w:p w:rsidR="00400A95" w:rsidRPr="006B561C" w:rsidRDefault="00400A95" w:rsidP="00400A95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4"/>
        </w:rPr>
      </w:pPr>
    </w:p>
    <w:p w:rsidR="00400A95" w:rsidRPr="006B561C" w:rsidRDefault="00400A95" w:rsidP="00400A95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4"/>
        </w:rPr>
      </w:pPr>
    </w:p>
    <w:p w:rsidR="00400A95" w:rsidRPr="006B561C" w:rsidRDefault="00400A95" w:rsidP="00400A95">
      <w:pPr>
        <w:rPr>
          <w:rFonts w:asciiTheme="minorHAnsi" w:hAnsiTheme="minorHAnsi" w:cstheme="minorHAnsi"/>
          <w:b/>
          <w:color w:val="000000" w:themeColor="text1"/>
          <w:sz w:val="22"/>
          <w:szCs w:val="24"/>
        </w:rPr>
      </w:pPr>
      <w:r w:rsidRPr="006B561C">
        <w:rPr>
          <w:rFonts w:asciiTheme="minorHAnsi" w:hAnsiTheme="minorHAnsi" w:cstheme="minorHAnsi"/>
          <w:b/>
          <w:color w:val="000000" w:themeColor="text1"/>
          <w:sz w:val="22"/>
          <w:szCs w:val="24"/>
        </w:rPr>
        <w:t>Name des Kindes: _______________________________</w:t>
      </w:r>
    </w:p>
    <w:p w:rsidR="00400A95" w:rsidRPr="00F64712" w:rsidRDefault="00400A95" w:rsidP="00400A95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1043"/>
        <w:gridCol w:w="2751"/>
        <w:gridCol w:w="1843"/>
        <w:gridCol w:w="3827"/>
      </w:tblGrid>
      <w:tr w:rsidR="006B561C" w:rsidRPr="00F64712" w:rsidTr="005E45C5">
        <w:tc>
          <w:tcPr>
            <w:tcW w:w="1043" w:type="dxa"/>
            <w:shd w:val="clear" w:color="auto" w:fill="FABF8F" w:themeFill="accent6" w:themeFillTint="99"/>
          </w:tcPr>
          <w:p w:rsidR="006B561C" w:rsidRPr="00F64712" w:rsidRDefault="006B561C" w:rsidP="0035483C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647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Datum</w:t>
            </w:r>
          </w:p>
        </w:tc>
        <w:tc>
          <w:tcPr>
            <w:tcW w:w="2751" w:type="dxa"/>
            <w:shd w:val="clear" w:color="auto" w:fill="FABF8F" w:themeFill="accent6" w:themeFillTint="99"/>
          </w:tcPr>
          <w:p w:rsidR="006B561C" w:rsidRPr="00F64712" w:rsidRDefault="006B561C" w:rsidP="0035483C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647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Uhrzeit von…bis…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6B561C" w:rsidRPr="00F64712" w:rsidRDefault="006B561C" w:rsidP="006B561C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647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Geht alleine nach Hause</w:t>
            </w:r>
          </w:p>
        </w:tc>
        <w:tc>
          <w:tcPr>
            <w:tcW w:w="3827" w:type="dxa"/>
            <w:shd w:val="clear" w:color="auto" w:fill="FABF8F" w:themeFill="accent6" w:themeFillTint="99"/>
          </w:tcPr>
          <w:p w:rsidR="006B561C" w:rsidRPr="00F64712" w:rsidRDefault="006B561C" w:rsidP="005E45C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Mittagessen ja oder nein? </w:t>
            </w:r>
            <w:r w:rsidRPr="006B561C"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(nicht für Homeschooling-Gruppe ohne Notbetreuung)</w:t>
            </w:r>
          </w:p>
        </w:tc>
      </w:tr>
      <w:tr w:rsidR="009F2918" w:rsidRPr="00F64712" w:rsidTr="009F2918">
        <w:tc>
          <w:tcPr>
            <w:tcW w:w="1043" w:type="dxa"/>
            <w:shd w:val="clear" w:color="auto" w:fill="auto"/>
          </w:tcPr>
          <w:p w:rsidR="009F2918" w:rsidRDefault="009F2918" w:rsidP="003B3F1F">
            <w:pPr>
              <w:tabs>
                <w:tab w:val="center" w:pos="1332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21.05.</w:t>
            </w:r>
            <w:bookmarkStart w:id="0" w:name="_GoBack"/>
            <w:bookmarkEnd w:id="0"/>
          </w:p>
        </w:tc>
        <w:tc>
          <w:tcPr>
            <w:tcW w:w="2751" w:type="dxa"/>
            <w:shd w:val="clear" w:color="auto" w:fill="auto"/>
          </w:tcPr>
          <w:p w:rsidR="009F2918" w:rsidRPr="00F64712" w:rsidRDefault="009F2918" w:rsidP="0035483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2918" w:rsidRPr="00F64712" w:rsidRDefault="009F2918" w:rsidP="0035483C">
            <w:pPr>
              <w:ind w:right="2790" w:hanging="195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F2918" w:rsidRPr="00F64712" w:rsidRDefault="009F2918" w:rsidP="0035483C">
            <w:pPr>
              <w:ind w:right="2790" w:hanging="195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6B561C" w:rsidRPr="00F64712" w:rsidTr="005E45C5">
        <w:tc>
          <w:tcPr>
            <w:tcW w:w="1043" w:type="dxa"/>
            <w:shd w:val="clear" w:color="auto" w:fill="7F7F7F" w:themeFill="text1" w:themeFillTint="80"/>
          </w:tcPr>
          <w:p w:rsidR="006B561C" w:rsidRPr="00F64712" w:rsidRDefault="006B561C" w:rsidP="003B3F1F">
            <w:pPr>
              <w:tabs>
                <w:tab w:val="center" w:pos="1332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24.05</w:t>
            </w:r>
            <w:r w:rsidRPr="00F647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51" w:type="dxa"/>
            <w:shd w:val="clear" w:color="auto" w:fill="7F7F7F" w:themeFill="text1" w:themeFillTint="80"/>
          </w:tcPr>
          <w:p w:rsidR="006B561C" w:rsidRPr="00F64712" w:rsidRDefault="006B561C" w:rsidP="0035483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7F7F7F" w:themeFill="text1" w:themeFillTint="80"/>
          </w:tcPr>
          <w:p w:rsidR="006B561C" w:rsidRPr="00F64712" w:rsidRDefault="006B561C" w:rsidP="0035483C">
            <w:pPr>
              <w:ind w:right="2790" w:hanging="195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7F7F7F" w:themeFill="text1" w:themeFillTint="80"/>
          </w:tcPr>
          <w:p w:rsidR="006B561C" w:rsidRPr="00F64712" w:rsidRDefault="006B561C" w:rsidP="0035483C">
            <w:pPr>
              <w:ind w:right="2790" w:hanging="195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6B561C" w:rsidRPr="00F64712" w:rsidTr="005E45C5">
        <w:tc>
          <w:tcPr>
            <w:tcW w:w="1043" w:type="dxa"/>
            <w:shd w:val="clear" w:color="auto" w:fill="auto"/>
          </w:tcPr>
          <w:p w:rsidR="006B561C" w:rsidRPr="00F64712" w:rsidRDefault="006B561C" w:rsidP="0035483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25.05</w:t>
            </w:r>
            <w:r w:rsidRPr="00F647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</w:tcPr>
          <w:p w:rsidR="006B561C" w:rsidRPr="00F64712" w:rsidRDefault="006B561C" w:rsidP="0035483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561C" w:rsidRPr="00F64712" w:rsidRDefault="006B561C" w:rsidP="0035483C">
            <w:pPr>
              <w:ind w:right="2790" w:hanging="195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561C" w:rsidRPr="00F64712" w:rsidRDefault="006B561C" w:rsidP="0035483C">
            <w:pPr>
              <w:ind w:right="2790" w:hanging="195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6B561C" w:rsidRPr="00F64712" w:rsidTr="005E45C5">
        <w:tc>
          <w:tcPr>
            <w:tcW w:w="1043" w:type="dxa"/>
            <w:shd w:val="clear" w:color="auto" w:fill="auto"/>
          </w:tcPr>
          <w:p w:rsidR="006B561C" w:rsidRPr="00F64712" w:rsidRDefault="006B561C" w:rsidP="0035483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26.05</w:t>
            </w:r>
            <w:r w:rsidRPr="00F647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</w:tcPr>
          <w:p w:rsidR="006B561C" w:rsidRPr="00F64712" w:rsidRDefault="006B561C" w:rsidP="0035483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561C" w:rsidRPr="00F64712" w:rsidRDefault="006B561C" w:rsidP="0035483C">
            <w:pPr>
              <w:ind w:right="2790" w:hanging="195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561C" w:rsidRPr="00F64712" w:rsidRDefault="006B561C" w:rsidP="0035483C">
            <w:pPr>
              <w:ind w:right="2790" w:hanging="195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6B561C" w:rsidRPr="00F64712" w:rsidTr="005E45C5">
        <w:tc>
          <w:tcPr>
            <w:tcW w:w="1043" w:type="dxa"/>
            <w:shd w:val="clear" w:color="auto" w:fill="auto"/>
          </w:tcPr>
          <w:p w:rsidR="006B561C" w:rsidRPr="00F64712" w:rsidRDefault="006B561C" w:rsidP="0035483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27.05</w:t>
            </w:r>
            <w:r w:rsidRPr="00F647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</w:tcPr>
          <w:p w:rsidR="006B561C" w:rsidRPr="00F64712" w:rsidRDefault="006B561C" w:rsidP="0035483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561C" w:rsidRPr="00F64712" w:rsidRDefault="006B561C" w:rsidP="0035483C">
            <w:pPr>
              <w:ind w:right="2790" w:hanging="195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561C" w:rsidRPr="00F64712" w:rsidRDefault="006B561C" w:rsidP="0035483C">
            <w:pPr>
              <w:ind w:right="2790" w:hanging="195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6B561C" w:rsidRPr="00F64712" w:rsidTr="005E45C5">
        <w:tc>
          <w:tcPr>
            <w:tcW w:w="1043" w:type="dxa"/>
            <w:shd w:val="clear" w:color="auto" w:fill="auto"/>
          </w:tcPr>
          <w:p w:rsidR="006B561C" w:rsidRPr="00F64712" w:rsidRDefault="006B561C" w:rsidP="0035483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28.05</w:t>
            </w:r>
            <w:r w:rsidRPr="00F647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</w:tcPr>
          <w:p w:rsidR="006B561C" w:rsidRPr="00F64712" w:rsidRDefault="006B561C" w:rsidP="0035483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561C" w:rsidRPr="00F64712" w:rsidRDefault="006B561C" w:rsidP="0035483C">
            <w:pPr>
              <w:ind w:right="2790" w:hanging="195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561C" w:rsidRPr="00F64712" w:rsidRDefault="006B561C" w:rsidP="0035483C">
            <w:pPr>
              <w:ind w:right="2790" w:hanging="195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6B561C" w:rsidRPr="00F64712" w:rsidTr="005E45C5">
        <w:tc>
          <w:tcPr>
            <w:tcW w:w="1043" w:type="dxa"/>
            <w:shd w:val="clear" w:color="auto" w:fill="7F7F7F" w:themeFill="text1" w:themeFillTint="80"/>
          </w:tcPr>
          <w:p w:rsidR="006B561C" w:rsidRPr="00F64712" w:rsidRDefault="006B561C" w:rsidP="0035483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7F7F7F" w:themeFill="text1" w:themeFillTint="80"/>
          </w:tcPr>
          <w:p w:rsidR="006B561C" w:rsidRPr="00F64712" w:rsidRDefault="006B561C" w:rsidP="0035483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7F7F7F" w:themeFill="text1" w:themeFillTint="80"/>
          </w:tcPr>
          <w:p w:rsidR="006B561C" w:rsidRPr="00F64712" w:rsidRDefault="006B561C" w:rsidP="0035483C">
            <w:pPr>
              <w:ind w:right="2790" w:hanging="195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7F7F7F" w:themeFill="text1" w:themeFillTint="80"/>
          </w:tcPr>
          <w:p w:rsidR="006B561C" w:rsidRPr="00F64712" w:rsidRDefault="006B561C" w:rsidP="0035483C">
            <w:pPr>
              <w:ind w:right="2790" w:hanging="195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6B561C" w:rsidRPr="00F64712" w:rsidTr="005E45C5">
        <w:tc>
          <w:tcPr>
            <w:tcW w:w="1043" w:type="dxa"/>
            <w:shd w:val="clear" w:color="auto" w:fill="auto"/>
          </w:tcPr>
          <w:p w:rsidR="006B561C" w:rsidRPr="00F64712" w:rsidRDefault="006B561C" w:rsidP="0035483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31.05</w:t>
            </w:r>
            <w:r w:rsidRPr="00F647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51" w:type="dxa"/>
            <w:shd w:val="clear" w:color="auto" w:fill="auto"/>
          </w:tcPr>
          <w:p w:rsidR="006B561C" w:rsidRPr="00F64712" w:rsidRDefault="006B561C" w:rsidP="0035483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561C" w:rsidRPr="00F64712" w:rsidRDefault="006B561C" w:rsidP="0035483C">
            <w:pPr>
              <w:ind w:right="2790" w:hanging="195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561C" w:rsidRPr="00F64712" w:rsidRDefault="006B561C" w:rsidP="0035483C">
            <w:pPr>
              <w:ind w:right="2790" w:hanging="195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6B561C" w:rsidRPr="00F64712" w:rsidTr="005E45C5">
        <w:tc>
          <w:tcPr>
            <w:tcW w:w="1043" w:type="dxa"/>
            <w:shd w:val="clear" w:color="auto" w:fill="auto"/>
          </w:tcPr>
          <w:p w:rsidR="006B561C" w:rsidRPr="00F64712" w:rsidRDefault="006B561C" w:rsidP="0035483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01.06.</w:t>
            </w:r>
          </w:p>
        </w:tc>
        <w:tc>
          <w:tcPr>
            <w:tcW w:w="2751" w:type="dxa"/>
            <w:shd w:val="clear" w:color="auto" w:fill="auto"/>
          </w:tcPr>
          <w:p w:rsidR="006B561C" w:rsidRPr="00F64712" w:rsidRDefault="006B561C" w:rsidP="0035483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561C" w:rsidRPr="00F64712" w:rsidRDefault="006B561C" w:rsidP="0035483C">
            <w:pPr>
              <w:ind w:right="2790" w:hanging="195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561C" w:rsidRPr="00F64712" w:rsidRDefault="006B561C" w:rsidP="0035483C">
            <w:pPr>
              <w:ind w:right="2790" w:hanging="195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6B561C" w:rsidRPr="00F64712" w:rsidTr="005E45C5">
        <w:tc>
          <w:tcPr>
            <w:tcW w:w="1043" w:type="dxa"/>
            <w:shd w:val="clear" w:color="auto" w:fill="auto"/>
          </w:tcPr>
          <w:p w:rsidR="006B561C" w:rsidRPr="00F64712" w:rsidRDefault="006B561C" w:rsidP="0035483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02.06.</w:t>
            </w:r>
          </w:p>
        </w:tc>
        <w:tc>
          <w:tcPr>
            <w:tcW w:w="2751" w:type="dxa"/>
            <w:shd w:val="clear" w:color="auto" w:fill="auto"/>
          </w:tcPr>
          <w:p w:rsidR="006B561C" w:rsidRPr="00F64712" w:rsidRDefault="006B561C" w:rsidP="0035483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561C" w:rsidRPr="00F64712" w:rsidRDefault="006B561C" w:rsidP="0035483C">
            <w:pPr>
              <w:ind w:right="2790" w:hanging="195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561C" w:rsidRPr="00F64712" w:rsidRDefault="006B561C" w:rsidP="0035483C">
            <w:pPr>
              <w:ind w:right="2790" w:hanging="195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6B561C" w:rsidRPr="00F64712" w:rsidTr="005E45C5">
        <w:tc>
          <w:tcPr>
            <w:tcW w:w="1043" w:type="dxa"/>
            <w:shd w:val="clear" w:color="auto" w:fill="auto"/>
          </w:tcPr>
          <w:p w:rsidR="006B561C" w:rsidRPr="00F64712" w:rsidRDefault="006B561C" w:rsidP="0035483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03.06.</w:t>
            </w:r>
          </w:p>
        </w:tc>
        <w:tc>
          <w:tcPr>
            <w:tcW w:w="2751" w:type="dxa"/>
            <w:shd w:val="clear" w:color="auto" w:fill="auto"/>
          </w:tcPr>
          <w:p w:rsidR="006B561C" w:rsidRPr="00F64712" w:rsidRDefault="006B561C" w:rsidP="0035483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561C" w:rsidRPr="00F64712" w:rsidRDefault="006B561C" w:rsidP="0035483C">
            <w:pPr>
              <w:ind w:right="2790" w:hanging="195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561C" w:rsidRPr="00F64712" w:rsidRDefault="006B561C" w:rsidP="0035483C">
            <w:pPr>
              <w:ind w:right="2790" w:hanging="195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6B561C" w:rsidRPr="00F64712" w:rsidTr="005E45C5">
        <w:tc>
          <w:tcPr>
            <w:tcW w:w="1043" w:type="dxa"/>
            <w:shd w:val="clear" w:color="auto" w:fill="auto"/>
          </w:tcPr>
          <w:p w:rsidR="006B561C" w:rsidRPr="00F64712" w:rsidRDefault="006B561C" w:rsidP="0035483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04.06.</w:t>
            </w:r>
          </w:p>
        </w:tc>
        <w:tc>
          <w:tcPr>
            <w:tcW w:w="2751" w:type="dxa"/>
            <w:shd w:val="clear" w:color="auto" w:fill="auto"/>
          </w:tcPr>
          <w:p w:rsidR="006B561C" w:rsidRPr="00F64712" w:rsidRDefault="006B561C" w:rsidP="0035483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561C" w:rsidRPr="00F64712" w:rsidRDefault="006B561C" w:rsidP="0035483C">
            <w:pPr>
              <w:ind w:right="2790" w:hanging="195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561C" w:rsidRPr="00F64712" w:rsidRDefault="006B561C" w:rsidP="0035483C">
            <w:pPr>
              <w:ind w:right="2790" w:hanging="195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400A95" w:rsidRPr="006B561C" w:rsidRDefault="00400A95" w:rsidP="006B561C">
      <w:pPr>
        <w:spacing w:line="240" w:lineRule="auto"/>
        <w:ind w:right="-853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3B3F1F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Bitte geben Sie die notwendigen </w:t>
      </w:r>
      <w:r w:rsidR="003B3F1F" w:rsidRPr="003B3F1F">
        <w:rPr>
          <w:rFonts w:asciiTheme="minorHAnsi" w:hAnsiTheme="minorHAnsi" w:cstheme="minorHAnsi"/>
          <w:color w:val="000000" w:themeColor="text1"/>
          <w:sz w:val="22"/>
          <w:szCs w:val="24"/>
        </w:rPr>
        <w:t>Betreuungszeiten</w:t>
      </w:r>
      <w:r w:rsidRPr="003B3F1F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so genau wie möglich an, damit wir das Personal</w:t>
      </w:r>
      <w:r w:rsidRPr="003B3F1F">
        <w:rPr>
          <w:rFonts w:asciiTheme="minorHAnsi" w:hAnsiTheme="minorHAnsi" w:cstheme="minorHAnsi"/>
          <w:color w:val="000000" w:themeColor="text1"/>
          <w:sz w:val="22"/>
        </w:rPr>
        <w:t>/ die Essenversorgung/ die Gruppengröße</w:t>
      </w:r>
      <w:r w:rsidRPr="003B3F1F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</w:t>
      </w:r>
      <w:r w:rsidRPr="003B3F1F">
        <w:rPr>
          <w:rFonts w:asciiTheme="minorHAnsi" w:hAnsiTheme="minorHAnsi" w:cstheme="minorHAnsi"/>
          <w:color w:val="000000" w:themeColor="text1"/>
          <w:sz w:val="22"/>
        </w:rPr>
        <w:t>planen</w:t>
      </w:r>
      <w:r w:rsidRPr="003B3F1F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können. Bitte kennzeichnen Sie Tage, an denen </w:t>
      </w:r>
      <w:r w:rsidRPr="003B3F1F">
        <w:rPr>
          <w:rFonts w:asciiTheme="minorHAnsi" w:hAnsiTheme="minorHAnsi" w:cstheme="minorHAnsi"/>
          <w:color w:val="000000" w:themeColor="text1"/>
          <w:sz w:val="22"/>
          <w:szCs w:val="24"/>
          <w:u w:val="single"/>
        </w:rPr>
        <w:t>keine</w:t>
      </w:r>
      <w:r w:rsidRPr="003B3F1F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Betreuung notwendig wird, durch </w:t>
      </w:r>
      <w:r w:rsidRPr="003B3F1F">
        <w:rPr>
          <w:rFonts w:asciiTheme="minorHAnsi" w:hAnsiTheme="minorHAnsi" w:cstheme="minorHAnsi"/>
          <w:color w:val="000000" w:themeColor="text1"/>
          <w:sz w:val="22"/>
          <w:szCs w:val="24"/>
          <w:u w:val="single"/>
        </w:rPr>
        <w:t>einen Strich</w:t>
      </w:r>
      <w:r w:rsidRPr="003B3F1F">
        <w:rPr>
          <w:rFonts w:asciiTheme="minorHAnsi" w:hAnsiTheme="minorHAnsi" w:cstheme="minorHAnsi"/>
          <w:color w:val="000000" w:themeColor="text1"/>
          <w:sz w:val="22"/>
          <w:szCs w:val="24"/>
        </w:rPr>
        <w:t>.</w:t>
      </w:r>
      <w:r w:rsidR="006B561C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</w:t>
      </w:r>
      <w:r w:rsidR="009F2918">
        <w:rPr>
          <w:rFonts w:asciiTheme="minorHAnsi" w:hAnsiTheme="minorHAnsi" w:cstheme="minorHAnsi"/>
          <w:b/>
          <w:color w:val="FF0000"/>
          <w:sz w:val="24"/>
          <w:szCs w:val="24"/>
        </w:rPr>
        <w:t>Abgabetermin spätestens: 20.05.2021; 13</w:t>
      </w:r>
      <w:r w:rsidR="006B561C" w:rsidRPr="006B561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:00 Uhr </w:t>
      </w:r>
    </w:p>
    <w:p w:rsidR="00400A95" w:rsidRPr="003B3F1F" w:rsidRDefault="00400A95" w:rsidP="006B561C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4"/>
        </w:rPr>
      </w:pPr>
    </w:p>
    <w:p w:rsidR="006B561C" w:rsidRDefault="003B3F1F" w:rsidP="006B561C">
      <w:pPr>
        <w:spacing w:line="240" w:lineRule="auto"/>
        <w:ind w:right="-853"/>
        <w:jc w:val="both"/>
        <w:rPr>
          <w:rFonts w:asciiTheme="minorHAnsi" w:hAnsiTheme="minorHAnsi" w:cstheme="minorHAnsi"/>
          <w:b/>
          <w:color w:val="FF0000"/>
          <w:sz w:val="22"/>
          <w:szCs w:val="24"/>
        </w:rPr>
      </w:pPr>
      <w:r w:rsidRPr="009F2918">
        <w:rPr>
          <w:rFonts w:asciiTheme="minorHAnsi" w:hAnsiTheme="minorHAnsi" w:cstheme="minorHAnsi"/>
          <w:b/>
          <w:color w:val="000000" w:themeColor="text1"/>
          <w:sz w:val="22"/>
          <w:szCs w:val="24"/>
          <w:u w:val="single"/>
        </w:rPr>
        <w:t>Notbetreuung:</w:t>
      </w:r>
      <w:r w:rsidRPr="003B3F1F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7:00-16:00 Uhr ausschließlich für </w:t>
      </w:r>
      <w:r w:rsidRPr="006B561C">
        <w:rPr>
          <w:rFonts w:asciiTheme="minorHAnsi" w:hAnsiTheme="minorHAnsi" w:cstheme="minorHAnsi"/>
          <w:b/>
          <w:color w:val="000000" w:themeColor="text1"/>
          <w:sz w:val="22"/>
          <w:szCs w:val="24"/>
          <w:u w:val="single"/>
        </w:rPr>
        <w:t>rechtzeitig angemeldete</w:t>
      </w:r>
      <w:r w:rsidRPr="003B3F1F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Kinder (Anmeldung möglich von </w:t>
      </w:r>
      <w:r w:rsidRPr="006B561C">
        <w:rPr>
          <w:rFonts w:asciiTheme="minorHAnsi" w:hAnsiTheme="minorHAnsi" w:cstheme="minorHAnsi"/>
          <w:b/>
          <w:color w:val="000000" w:themeColor="text1"/>
          <w:sz w:val="22"/>
          <w:szCs w:val="24"/>
          <w:u w:val="single"/>
        </w:rPr>
        <w:t>Montag 7:00 Uhr - Freitag 12:00 Uhr</w:t>
      </w:r>
      <w:r w:rsidRPr="003B3F1F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) </w:t>
      </w:r>
      <w:r w:rsidRPr="003B3F1F">
        <w:rPr>
          <w:rFonts w:asciiTheme="minorHAnsi" w:hAnsiTheme="minorHAnsi" w:cstheme="minorHAnsi"/>
          <w:color w:val="000000" w:themeColor="text1"/>
          <w:sz w:val="22"/>
          <w:szCs w:val="24"/>
        </w:rPr>
        <w:sym w:font="Wingdings" w:char="F0E0"/>
      </w:r>
      <w:r w:rsidRPr="003B3F1F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in diesem Zeitraum muss die Anmeldung für die Folgewoche erfolgt sein. </w:t>
      </w:r>
      <w:r w:rsidR="009F2918">
        <w:rPr>
          <w:rFonts w:asciiTheme="minorHAnsi" w:hAnsiTheme="minorHAnsi" w:cstheme="minorHAnsi"/>
          <w:b/>
          <w:color w:val="FF0000"/>
          <w:sz w:val="22"/>
          <w:szCs w:val="24"/>
        </w:rPr>
        <w:t>Keine</w:t>
      </w:r>
      <w:r>
        <w:rPr>
          <w:rFonts w:asciiTheme="minorHAnsi" w:hAnsiTheme="minorHAnsi" w:cstheme="minorHAnsi"/>
          <w:b/>
          <w:color w:val="FF0000"/>
          <w:sz w:val="22"/>
          <w:szCs w:val="24"/>
        </w:rPr>
        <w:t xml:space="preserve"> Anmeldung am Wochenende per E-Mail/ Anr</w:t>
      </w:r>
      <w:r w:rsidR="009F2918">
        <w:rPr>
          <w:rFonts w:asciiTheme="minorHAnsi" w:hAnsiTheme="minorHAnsi" w:cstheme="minorHAnsi"/>
          <w:b/>
          <w:color w:val="FF0000"/>
          <w:sz w:val="22"/>
          <w:szCs w:val="24"/>
        </w:rPr>
        <w:t>ufbeantworter/ FAX .</w:t>
      </w:r>
    </w:p>
    <w:p w:rsidR="006B561C" w:rsidRDefault="006B561C" w:rsidP="006B561C">
      <w:pPr>
        <w:spacing w:line="240" w:lineRule="auto"/>
        <w:ind w:right="-853"/>
        <w:jc w:val="both"/>
        <w:rPr>
          <w:rFonts w:asciiTheme="minorHAnsi" w:hAnsiTheme="minorHAnsi" w:cstheme="minorHAnsi"/>
          <w:b/>
          <w:color w:val="FF0000"/>
          <w:sz w:val="22"/>
          <w:szCs w:val="24"/>
        </w:rPr>
      </w:pPr>
    </w:p>
    <w:p w:rsidR="006B561C" w:rsidRDefault="006B561C" w:rsidP="006B561C">
      <w:pPr>
        <w:spacing w:line="240" w:lineRule="auto"/>
        <w:ind w:right="-853"/>
        <w:jc w:val="both"/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6B561C">
        <w:rPr>
          <w:rFonts w:asciiTheme="minorHAnsi" w:hAnsiTheme="minorHAnsi" w:cstheme="minorHAnsi"/>
          <w:b/>
          <w:color w:val="000000" w:themeColor="text1"/>
          <w:sz w:val="22"/>
          <w:szCs w:val="24"/>
          <w:u w:val="single"/>
        </w:rPr>
        <w:t>Präsenzgruppe</w:t>
      </w:r>
      <w:r w:rsidR="003B3F1F" w:rsidRPr="006B561C">
        <w:rPr>
          <w:rFonts w:asciiTheme="minorHAnsi" w:hAnsiTheme="minorHAnsi" w:cstheme="minorHAnsi"/>
          <w:b/>
          <w:color w:val="000000" w:themeColor="text1"/>
          <w:sz w:val="22"/>
          <w:szCs w:val="24"/>
          <w:u w:val="single"/>
        </w:rPr>
        <w:t>:</w:t>
      </w:r>
      <w:r w:rsidR="003B3F1F" w:rsidRPr="006B561C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Betreuung der Kinder mit Hortvertrag, welche im Präsenzunterricht sind von 7:00-Unterrichtsbeginn und Unterrichtsende-16:00 Uhr (hierbei muss eine Anm</w:t>
      </w:r>
      <w:r w:rsidRPr="006B561C">
        <w:rPr>
          <w:rFonts w:asciiTheme="minorHAnsi" w:hAnsiTheme="minorHAnsi" w:cstheme="minorHAnsi"/>
          <w:color w:val="000000" w:themeColor="text1"/>
          <w:sz w:val="22"/>
          <w:szCs w:val="24"/>
        </w:rPr>
        <w:t>eldung per Anmeldeformular des Hortes erfolgen</w:t>
      </w:r>
      <w:r w:rsidR="003B3F1F" w:rsidRPr="006B561C">
        <w:rPr>
          <w:rFonts w:asciiTheme="minorHAnsi" w:hAnsiTheme="minorHAnsi" w:cstheme="minorHAnsi"/>
          <w:color w:val="000000" w:themeColor="text1"/>
          <w:sz w:val="22"/>
          <w:szCs w:val="24"/>
        </w:rPr>
        <w:t>)</w:t>
      </w:r>
      <w:r w:rsidRPr="006B561C">
        <w:rPr>
          <w:rFonts w:asciiTheme="minorHAnsi" w:hAnsiTheme="minorHAnsi" w:cstheme="minorHAnsi"/>
          <w:color w:val="000000" w:themeColor="text1"/>
          <w:sz w:val="22"/>
          <w:szCs w:val="24"/>
        </w:rPr>
        <w:t>.</w:t>
      </w:r>
    </w:p>
    <w:p w:rsidR="009F2918" w:rsidRPr="006B561C" w:rsidRDefault="009F2918" w:rsidP="006B561C">
      <w:pPr>
        <w:spacing w:line="240" w:lineRule="auto"/>
        <w:ind w:right="-853"/>
        <w:jc w:val="both"/>
        <w:rPr>
          <w:rFonts w:asciiTheme="minorHAnsi" w:hAnsiTheme="minorHAnsi" w:cstheme="minorHAnsi"/>
          <w:color w:val="000000" w:themeColor="text1"/>
          <w:sz w:val="22"/>
          <w:szCs w:val="24"/>
        </w:rPr>
      </w:pPr>
    </w:p>
    <w:p w:rsidR="003B3F1F" w:rsidRPr="006B561C" w:rsidRDefault="003B3F1F" w:rsidP="006B561C">
      <w:pPr>
        <w:spacing w:line="240" w:lineRule="auto"/>
        <w:ind w:right="-853"/>
        <w:jc w:val="both"/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6B561C">
        <w:rPr>
          <w:rFonts w:asciiTheme="minorHAnsi" w:hAnsiTheme="minorHAnsi" w:cstheme="minorHAnsi"/>
          <w:b/>
          <w:color w:val="000000" w:themeColor="text1"/>
          <w:sz w:val="22"/>
          <w:szCs w:val="24"/>
          <w:u w:val="single"/>
        </w:rPr>
        <w:t>Homeschooling-Gruppe:</w:t>
      </w:r>
      <w:r w:rsidRPr="006B561C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Betreuung der Kinder, welche </w:t>
      </w:r>
      <w:r w:rsidR="006B561C" w:rsidRPr="006B561C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einen Hortvertrag besitzen, jedoch bisher kein Recht auf Notbetreuung hatten </w:t>
      </w:r>
      <w:r w:rsidRPr="006B561C">
        <w:rPr>
          <w:rFonts w:asciiTheme="minorHAnsi" w:hAnsiTheme="minorHAnsi" w:cstheme="minorHAnsi"/>
          <w:b/>
          <w:color w:val="000000" w:themeColor="text1"/>
          <w:sz w:val="22"/>
          <w:szCs w:val="24"/>
          <w:u w:val="single"/>
        </w:rPr>
        <w:t>12:30 Uhr</w:t>
      </w:r>
      <w:r w:rsidR="009F2918">
        <w:rPr>
          <w:rFonts w:asciiTheme="minorHAnsi" w:hAnsiTheme="minorHAnsi" w:cstheme="minorHAnsi"/>
          <w:b/>
          <w:color w:val="000000" w:themeColor="text1"/>
          <w:sz w:val="22"/>
          <w:szCs w:val="24"/>
          <w:u w:val="single"/>
        </w:rPr>
        <w:t>- 16.00 Uhr</w:t>
      </w:r>
      <w:r w:rsidRPr="006B561C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</w:t>
      </w:r>
      <w:r w:rsidR="006B561C" w:rsidRPr="006B561C">
        <w:rPr>
          <w:rFonts w:asciiTheme="minorHAnsi" w:hAnsiTheme="minorHAnsi" w:cstheme="minorHAnsi"/>
          <w:color w:val="000000" w:themeColor="text1"/>
          <w:sz w:val="22"/>
          <w:szCs w:val="24"/>
        </w:rPr>
        <w:t>(hierbei muss eine Anmeldung per Anmeldeformular des Hortes erfolgen).</w:t>
      </w:r>
      <w:r w:rsidR="006B561C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</w:t>
      </w:r>
    </w:p>
    <w:sectPr w:rsidR="003B3F1F" w:rsidRPr="006B561C" w:rsidSect="00BE37B6">
      <w:headerReference w:type="first" r:id="rId8"/>
      <w:pgSz w:w="11906" w:h="16838" w:code="9"/>
      <w:pgMar w:top="-1559" w:right="1985" w:bottom="1559" w:left="1418" w:header="52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621" w:rsidRDefault="00277621" w:rsidP="00E321C4">
      <w:r>
        <w:separator/>
      </w:r>
    </w:p>
  </w:endnote>
  <w:endnote w:type="continuationSeparator" w:id="0">
    <w:p w:rsidR="00277621" w:rsidRDefault="00277621" w:rsidP="00E3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621" w:rsidRDefault="00277621" w:rsidP="00E321C4">
      <w:r>
        <w:separator/>
      </w:r>
    </w:p>
  </w:footnote>
  <w:footnote w:type="continuationSeparator" w:id="0">
    <w:p w:rsidR="00277621" w:rsidRDefault="00277621" w:rsidP="00E3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AD" w:rsidRPr="006B561C" w:rsidRDefault="006B561C">
    <w:pPr>
      <w:pStyle w:val="Kopfzeile"/>
      <w:rPr>
        <w:sz w:val="21"/>
      </w:rPr>
    </w:pPr>
    <w:r w:rsidRPr="006B561C">
      <w:rPr>
        <w:rFonts w:asciiTheme="minorHAnsi" w:hAnsiTheme="minorHAnsi" w:cstheme="minorHAnsi"/>
        <w:b/>
        <w:color w:val="FF0000"/>
        <w:sz w:val="28"/>
        <w:szCs w:val="24"/>
      </w:rPr>
      <w:t>Abgabetermin spä</w:t>
    </w:r>
    <w:r w:rsidR="009F2918">
      <w:rPr>
        <w:rFonts w:asciiTheme="minorHAnsi" w:hAnsiTheme="minorHAnsi" w:cstheme="minorHAnsi"/>
        <w:b/>
        <w:color w:val="FF0000"/>
        <w:sz w:val="28"/>
        <w:szCs w:val="24"/>
      </w:rPr>
      <w:t>testens: 20.05.2021; 13</w:t>
    </w:r>
    <w:r w:rsidRPr="006B561C">
      <w:rPr>
        <w:rFonts w:asciiTheme="minorHAnsi" w:hAnsiTheme="minorHAnsi" w:cstheme="minorHAnsi"/>
        <w:b/>
        <w:color w:val="FF0000"/>
        <w:sz w:val="28"/>
        <w:szCs w:val="24"/>
      </w:rPr>
      <w:t>:00 Uhr</w:t>
    </w:r>
    <w:r w:rsidR="009F2918">
      <w:rPr>
        <w:noProof/>
        <w:sz w:val="21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margin">
            <wp:posOffset>-989965</wp:posOffset>
          </wp:positionV>
          <wp:extent cx="7562850" cy="10677525"/>
          <wp:effectExtent l="0" t="0" r="0" b="0"/>
          <wp:wrapNone/>
          <wp:docPr id="3" name="Bild 3" descr="BK GGB Ki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K GGB Ki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D89C1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8EAEA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14D7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42A94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2E6A3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0B99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A2B55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343F3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A696A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B01A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381937"/>
    <w:multiLevelType w:val="hybridMultilevel"/>
    <w:tmpl w:val="2FF08E22"/>
    <w:lvl w:ilvl="0" w:tplc="C5A851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3164A"/>
    <w:multiLevelType w:val="hybridMultilevel"/>
    <w:tmpl w:val="D24EB888"/>
    <w:lvl w:ilvl="0" w:tplc="BD3C485E">
      <w:start w:val="8371"/>
      <w:numFmt w:val="bullet"/>
      <w:pStyle w:val="Listenabsatz"/>
      <w:lvlText w:val="-"/>
      <w:lvlJc w:val="left"/>
      <w:pPr>
        <w:ind w:left="720" w:hanging="360"/>
      </w:pPr>
      <w:rPr>
        <w:rFonts w:ascii="Roboto Slab Regular" w:eastAsia="Times New Roman" w:hAnsi="Roboto Slab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hdrShapeDefaults>
    <o:shapedefaults v:ext="edit" spidmax="2052">
      <o:colormru v:ext="edit" colors="#0f68b3,#183884,#28166f,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1C"/>
    <w:rsid w:val="00001C4C"/>
    <w:rsid w:val="00006F2D"/>
    <w:rsid w:val="00062C6A"/>
    <w:rsid w:val="00085953"/>
    <w:rsid w:val="000A4FAB"/>
    <w:rsid w:val="000D57C2"/>
    <w:rsid w:val="0015752F"/>
    <w:rsid w:val="00214F73"/>
    <w:rsid w:val="00220FCF"/>
    <w:rsid w:val="00272680"/>
    <w:rsid w:val="00277621"/>
    <w:rsid w:val="00281E29"/>
    <w:rsid w:val="002A128C"/>
    <w:rsid w:val="00305322"/>
    <w:rsid w:val="0031753A"/>
    <w:rsid w:val="00332AFA"/>
    <w:rsid w:val="00334922"/>
    <w:rsid w:val="00337AF4"/>
    <w:rsid w:val="00337D25"/>
    <w:rsid w:val="003465A6"/>
    <w:rsid w:val="003937FA"/>
    <w:rsid w:val="003A6DE6"/>
    <w:rsid w:val="003B3F1F"/>
    <w:rsid w:val="003D3CE8"/>
    <w:rsid w:val="00400A95"/>
    <w:rsid w:val="00434F7F"/>
    <w:rsid w:val="00445275"/>
    <w:rsid w:val="00446B3B"/>
    <w:rsid w:val="004836BD"/>
    <w:rsid w:val="004A6B09"/>
    <w:rsid w:val="004C5761"/>
    <w:rsid w:val="004E3774"/>
    <w:rsid w:val="00516580"/>
    <w:rsid w:val="00517DAD"/>
    <w:rsid w:val="005542FC"/>
    <w:rsid w:val="00570A74"/>
    <w:rsid w:val="005E45C5"/>
    <w:rsid w:val="005E59AC"/>
    <w:rsid w:val="005E68CA"/>
    <w:rsid w:val="0062011D"/>
    <w:rsid w:val="00653328"/>
    <w:rsid w:val="00677513"/>
    <w:rsid w:val="006B561C"/>
    <w:rsid w:val="006D500A"/>
    <w:rsid w:val="007277A7"/>
    <w:rsid w:val="0074341C"/>
    <w:rsid w:val="007F688C"/>
    <w:rsid w:val="00816AF5"/>
    <w:rsid w:val="008336F2"/>
    <w:rsid w:val="00866FF2"/>
    <w:rsid w:val="00877506"/>
    <w:rsid w:val="008C23F4"/>
    <w:rsid w:val="00913389"/>
    <w:rsid w:val="00915865"/>
    <w:rsid w:val="00950A2D"/>
    <w:rsid w:val="00984C5E"/>
    <w:rsid w:val="009F2918"/>
    <w:rsid w:val="00A06ABF"/>
    <w:rsid w:val="00A64F30"/>
    <w:rsid w:val="00AB7251"/>
    <w:rsid w:val="00B05C5D"/>
    <w:rsid w:val="00B16DDA"/>
    <w:rsid w:val="00BC118A"/>
    <w:rsid w:val="00BE37B6"/>
    <w:rsid w:val="00BF01BA"/>
    <w:rsid w:val="00BF1085"/>
    <w:rsid w:val="00BF5257"/>
    <w:rsid w:val="00C471FC"/>
    <w:rsid w:val="00C65AF5"/>
    <w:rsid w:val="00D72A6B"/>
    <w:rsid w:val="00D97659"/>
    <w:rsid w:val="00D977A7"/>
    <w:rsid w:val="00DA5CA2"/>
    <w:rsid w:val="00DC6B09"/>
    <w:rsid w:val="00DD7810"/>
    <w:rsid w:val="00DE32EC"/>
    <w:rsid w:val="00E261C6"/>
    <w:rsid w:val="00E321C4"/>
    <w:rsid w:val="00E567BB"/>
    <w:rsid w:val="00E80DB9"/>
    <w:rsid w:val="00E921AE"/>
    <w:rsid w:val="00E9242D"/>
    <w:rsid w:val="00EA71E9"/>
    <w:rsid w:val="00ED1D1D"/>
    <w:rsid w:val="00ED3CA8"/>
    <w:rsid w:val="00F21BA6"/>
    <w:rsid w:val="00F474A6"/>
    <w:rsid w:val="00F86F26"/>
    <w:rsid w:val="00FB1E41"/>
    <w:rsid w:val="00FE0BAF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f68b3,#183884,#28166f,#006"/>
    </o:shapedefaults>
    <o:shapelayout v:ext="edit">
      <o:idmap v:ext="edit" data="1"/>
    </o:shapelayout>
  </w:shapeDefaults>
  <w:decimalSymbol w:val=","/>
  <w:listSeparator w:val=";"/>
  <w14:docId w14:val="7783D928"/>
  <w15:docId w15:val="{6F4A5E68-4980-4C75-AD76-A5045716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21C4"/>
    <w:pPr>
      <w:spacing w:line="276" w:lineRule="auto"/>
    </w:pPr>
    <w:rPr>
      <w:rFonts w:ascii="Roboto Slab Regular" w:hAnsi="Roboto Slab Regular"/>
      <w:sz w:val="19"/>
      <w:szCs w:val="19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E321C4"/>
    <w:rPr>
      <w:b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semiHidden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Besucht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0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08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321C4"/>
    <w:pPr>
      <w:numPr>
        <w:numId w:val="12"/>
      </w:numPr>
      <w:contextualSpacing/>
    </w:pPr>
    <w:rPr>
      <w:rFonts w:ascii="Roboto Slab" w:hAnsi="Roboto Slab" w:cs="Arial"/>
      <w:noProof/>
    </w:rPr>
  </w:style>
  <w:style w:type="table" w:styleId="Tabellenraster">
    <w:name w:val="Table Grid"/>
    <w:basedOn w:val="NormaleTabelle"/>
    <w:uiPriority w:val="59"/>
    <w:rsid w:val="0040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6C16-7E38-4738-9314-7DF62506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</vt:lpstr>
    </vt:vector>
  </TitlesOfParts>
  <Company>iws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</dc:title>
  <dc:creator>Jaehnert</dc:creator>
  <cp:lastModifiedBy>Schulleitung</cp:lastModifiedBy>
  <cp:revision>2</cp:revision>
  <cp:lastPrinted>2018-02-09T07:12:00Z</cp:lastPrinted>
  <dcterms:created xsi:type="dcterms:W3CDTF">2021-05-19T07:43:00Z</dcterms:created>
  <dcterms:modified xsi:type="dcterms:W3CDTF">2021-05-19T07:43:00Z</dcterms:modified>
</cp:coreProperties>
</file>